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8D2F7" w14:textId="452945E7" w:rsidR="006648E2" w:rsidRPr="006A132B" w:rsidRDefault="00692EA8" w:rsidP="006A132B">
      <w:pPr>
        <w:rPr>
          <w:b/>
          <w:i/>
          <w:iCs/>
          <w:sz w:val="24"/>
          <w:szCs w:val="24"/>
        </w:rPr>
      </w:pPr>
      <w:r w:rsidRPr="00EF13C6">
        <w:rPr>
          <w:bCs/>
          <w:i/>
          <w:iCs/>
          <w:sz w:val="24"/>
          <w:szCs w:val="24"/>
        </w:rPr>
        <w:t xml:space="preserve">Numer sprawy: </w:t>
      </w:r>
      <w:r w:rsidR="00EF1F1C">
        <w:rPr>
          <w:bCs/>
          <w:i/>
          <w:iCs/>
          <w:sz w:val="24"/>
          <w:szCs w:val="24"/>
        </w:rPr>
        <w:t>SM-RFL.261-2.1.2021.DF</w:t>
      </w:r>
    </w:p>
    <w:p w14:paraId="07B21E6F" w14:textId="77777777" w:rsidR="006648E2" w:rsidRPr="00944EA8" w:rsidRDefault="006648E2" w:rsidP="006648E2">
      <w:pPr>
        <w:rPr>
          <w:sz w:val="24"/>
          <w:szCs w:val="24"/>
        </w:rPr>
      </w:pPr>
    </w:p>
    <w:p w14:paraId="57462D7D" w14:textId="2ECEBBBB" w:rsidR="006648E2" w:rsidRPr="00944EA8" w:rsidRDefault="006648E2" w:rsidP="006648E2">
      <w:pPr>
        <w:jc w:val="right"/>
        <w:rPr>
          <w:b/>
          <w:bCs/>
          <w:i/>
          <w:sz w:val="24"/>
          <w:szCs w:val="24"/>
        </w:rPr>
      </w:pPr>
      <w:r w:rsidRPr="00944EA8">
        <w:rPr>
          <w:bCs/>
          <w:i/>
          <w:sz w:val="24"/>
          <w:szCs w:val="24"/>
        </w:rPr>
        <w:t xml:space="preserve">Załącznik nr </w:t>
      </w:r>
      <w:r w:rsidR="00C73A6F">
        <w:rPr>
          <w:bCs/>
          <w:i/>
          <w:sz w:val="24"/>
          <w:szCs w:val="24"/>
        </w:rPr>
        <w:t>6</w:t>
      </w:r>
      <w:r w:rsidR="003D2E1E">
        <w:rPr>
          <w:bCs/>
          <w:i/>
          <w:sz w:val="24"/>
          <w:szCs w:val="24"/>
        </w:rPr>
        <w:t xml:space="preserve"> </w:t>
      </w:r>
      <w:r w:rsidRPr="00944EA8">
        <w:rPr>
          <w:bCs/>
          <w:i/>
          <w:sz w:val="24"/>
          <w:szCs w:val="24"/>
        </w:rPr>
        <w:t xml:space="preserve">do SWZ </w:t>
      </w:r>
    </w:p>
    <w:p w14:paraId="3A4BF1D9" w14:textId="77777777" w:rsidR="006648E2" w:rsidRPr="00944EA8" w:rsidRDefault="006648E2" w:rsidP="006648E2">
      <w:pPr>
        <w:tabs>
          <w:tab w:val="right" w:pos="11340"/>
        </w:tabs>
        <w:jc w:val="both"/>
        <w:rPr>
          <w:sz w:val="24"/>
          <w:szCs w:val="24"/>
        </w:rPr>
      </w:pPr>
      <w:r w:rsidRPr="00944EA8">
        <w:rPr>
          <w:sz w:val="24"/>
          <w:szCs w:val="24"/>
        </w:rPr>
        <w:t>......................................................</w:t>
      </w:r>
    </w:p>
    <w:p w14:paraId="0E89D8B8" w14:textId="32CF4EFC" w:rsidR="006648E2" w:rsidRPr="00634983" w:rsidRDefault="006648E2" w:rsidP="006648E2">
      <w:pPr>
        <w:tabs>
          <w:tab w:val="right" w:pos="11340"/>
        </w:tabs>
        <w:jc w:val="both"/>
      </w:pPr>
      <w:r w:rsidRPr="00634983">
        <w:t xml:space="preserve">  (nazwa i siedziba Wykonawcy, </w:t>
      </w:r>
    </w:p>
    <w:p w14:paraId="594BB7E0" w14:textId="54FFB9DB" w:rsidR="006648E2" w:rsidRPr="00634983" w:rsidRDefault="006648E2" w:rsidP="006648E2">
      <w:pPr>
        <w:tabs>
          <w:tab w:val="right" w:pos="11340"/>
        </w:tabs>
        <w:jc w:val="both"/>
      </w:pPr>
      <w:r w:rsidRPr="00634983">
        <w:t xml:space="preserve">  względnie pieczęć Wykonawcy)</w:t>
      </w:r>
    </w:p>
    <w:p w14:paraId="03A6A4B6" w14:textId="77777777" w:rsidR="006648E2" w:rsidRPr="00944EA8" w:rsidRDefault="006648E2" w:rsidP="006648E2">
      <w:pPr>
        <w:tabs>
          <w:tab w:val="left" w:pos="180"/>
          <w:tab w:val="right" w:pos="14002"/>
        </w:tabs>
        <w:rPr>
          <w:b/>
          <w:bCs/>
          <w:sz w:val="24"/>
          <w:szCs w:val="24"/>
        </w:rPr>
      </w:pPr>
    </w:p>
    <w:p w14:paraId="0C3F2628" w14:textId="2B0984C1" w:rsidR="0058429D" w:rsidRPr="00944EA8" w:rsidRDefault="0058429D" w:rsidP="006648E2">
      <w:pPr>
        <w:tabs>
          <w:tab w:val="left" w:pos="180"/>
          <w:tab w:val="right" w:pos="14002"/>
        </w:tabs>
        <w:jc w:val="center"/>
        <w:rPr>
          <w:b/>
          <w:bCs/>
          <w:sz w:val="24"/>
          <w:szCs w:val="24"/>
        </w:rPr>
      </w:pPr>
      <w:r w:rsidRPr="00944EA8">
        <w:rPr>
          <w:b/>
          <w:bCs/>
          <w:sz w:val="24"/>
          <w:szCs w:val="24"/>
        </w:rPr>
        <w:t>WYKAZ OSÓB</w:t>
      </w:r>
    </w:p>
    <w:p w14:paraId="6DA773B7" w14:textId="51FE4B04" w:rsidR="0058429D" w:rsidRPr="00944EA8" w:rsidRDefault="0058429D" w:rsidP="00865F1F">
      <w:pPr>
        <w:spacing w:before="120"/>
        <w:jc w:val="center"/>
        <w:rPr>
          <w:b/>
          <w:bCs/>
          <w:sz w:val="24"/>
          <w:szCs w:val="24"/>
        </w:rPr>
      </w:pPr>
      <w:r w:rsidRPr="00944EA8">
        <w:rPr>
          <w:b/>
          <w:bCs/>
          <w:sz w:val="24"/>
          <w:szCs w:val="24"/>
        </w:rPr>
        <w:t xml:space="preserve">SKIEROWANYCH PRZEZ WYKONAWCĘ DO REALIZACJI ZAMÓWIENIA </w:t>
      </w:r>
      <w:r w:rsidR="00B85D07">
        <w:rPr>
          <w:b/>
          <w:bCs/>
          <w:sz w:val="24"/>
          <w:szCs w:val="24"/>
        </w:rPr>
        <w:t>– warunki udziału</w:t>
      </w:r>
    </w:p>
    <w:p w14:paraId="533CAA20" w14:textId="77777777" w:rsidR="00865F1F" w:rsidRPr="00944EA8" w:rsidRDefault="00865F1F" w:rsidP="00865F1F">
      <w:pPr>
        <w:spacing w:before="120"/>
        <w:jc w:val="both"/>
        <w:rPr>
          <w:bCs/>
          <w:sz w:val="24"/>
          <w:szCs w:val="24"/>
        </w:rPr>
      </w:pPr>
      <w:r w:rsidRPr="00944EA8">
        <w:rPr>
          <w:bCs/>
          <w:sz w:val="24"/>
          <w:szCs w:val="24"/>
        </w:rPr>
        <w:t>Ja niżej podpisany</w:t>
      </w:r>
    </w:p>
    <w:p w14:paraId="595779BF" w14:textId="039064A8" w:rsidR="00865F1F" w:rsidRPr="00944EA8" w:rsidRDefault="00865F1F" w:rsidP="00865F1F">
      <w:pPr>
        <w:spacing w:before="120"/>
        <w:jc w:val="both"/>
        <w:rPr>
          <w:bCs/>
          <w:sz w:val="24"/>
          <w:szCs w:val="24"/>
        </w:rPr>
      </w:pPr>
      <w:r w:rsidRPr="00944EA8">
        <w:rPr>
          <w:bCs/>
          <w:sz w:val="24"/>
          <w:szCs w:val="24"/>
        </w:rPr>
        <w:t>____________________________________________________________________________________________________________________</w:t>
      </w:r>
    </w:p>
    <w:p w14:paraId="0BE6725A" w14:textId="77777777" w:rsidR="00865F1F" w:rsidRPr="00944EA8" w:rsidRDefault="00865F1F" w:rsidP="00865F1F">
      <w:pPr>
        <w:spacing w:before="120"/>
        <w:jc w:val="both"/>
        <w:rPr>
          <w:bCs/>
          <w:sz w:val="24"/>
          <w:szCs w:val="24"/>
        </w:rPr>
      </w:pPr>
      <w:r w:rsidRPr="00944EA8">
        <w:rPr>
          <w:bCs/>
          <w:sz w:val="24"/>
          <w:szCs w:val="24"/>
        </w:rPr>
        <w:t>działając w imieniu i na rzecz</w:t>
      </w:r>
    </w:p>
    <w:p w14:paraId="22BD91A2" w14:textId="5572321C" w:rsidR="00865F1F" w:rsidRPr="00944EA8" w:rsidRDefault="00865F1F" w:rsidP="00865F1F">
      <w:pPr>
        <w:spacing w:before="120"/>
        <w:jc w:val="both"/>
        <w:rPr>
          <w:bCs/>
          <w:sz w:val="24"/>
          <w:szCs w:val="24"/>
        </w:rPr>
      </w:pPr>
      <w:r w:rsidRPr="00944EA8">
        <w:rPr>
          <w:bCs/>
          <w:sz w:val="24"/>
          <w:szCs w:val="24"/>
        </w:rPr>
        <w:t>____________________________________________________________________________________________________________________</w:t>
      </w:r>
    </w:p>
    <w:p w14:paraId="22411798" w14:textId="422F0833" w:rsidR="00944EA8" w:rsidRPr="00634983" w:rsidRDefault="00A16104" w:rsidP="00865F1F">
      <w:pPr>
        <w:spacing w:before="120"/>
        <w:jc w:val="both"/>
        <w:rPr>
          <w:sz w:val="24"/>
          <w:szCs w:val="24"/>
        </w:rPr>
      </w:pPr>
      <w:r w:rsidRPr="00A16104">
        <w:rPr>
          <w:sz w:val="24"/>
          <w:szCs w:val="24"/>
        </w:rPr>
        <w:t xml:space="preserve">składając ofertę w postępowaniu o udzielenie zamówienia publicznego na: </w:t>
      </w:r>
      <w:r w:rsidR="00504075" w:rsidRPr="005E6F6B">
        <w:rPr>
          <w:bCs/>
          <w:sz w:val="24"/>
          <w:szCs w:val="24"/>
        </w:rPr>
        <w:t>usługę rozbudowy i modernizacji systemu monitoringu wizyjnego miasta Bielska-Białej</w:t>
      </w:r>
      <w:r w:rsidR="00504075" w:rsidRPr="00A16104">
        <w:rPr>
          <w:sz w:val="24"/>
          <w:szCs w:val="24"/>
        </w:rPr>
        <w:t xml:space="preserve"> </w:t>
      </w:r>
      <w:r w:rsidR="00865F1F" w:rsidRPr="00A16104">
        <w:rPr>
          <w:sz w:val="24"/>
          <w:szCs w:val="24"/>
        </w:rPr>
        <w:t xml:space="preserve">oświadczam, że </w:t>
      </w:r>
      <w:r w:rsidR="00080937" w:rsidRPr="00A16104">
        <w:rPr>
          <w:sz w:val="24"/>
          <w:szCs w:val="24"/>
        </w:rPr>
        <w:t>Wykonawca,</w:t>
      </w:r>
      <w:r w:rsidR="00865F1F" w:rsidRPr="00A16104">
        <w:rPr>
          <w:sz w:val="24"/>
          <w:szCs w:val="24"/>
        </w:rPr>
        <w:t xml:space="preserve"> którego reprezentuję, </w:t>
      </w:r>
      <w:r w:rsidR="001B55AF" w:rsidRPr="00A16104">
        <w:rPr>
          <w:sz w:val="24"/>
          <w:szCs w:val="24"/>
        </w:rPr>
        <w:t>dysponuje lub będzie dysponował następującymi osobami, które skieruje do</w:t>
      </w:r>
      <w:r w:rsidR="00944EA8" w:rsidRPr="00A16104">
        <w:rPr>
          <w:sz w:val="24"/>
          <w:szCs w:val="24"/>
        </w:rPr>
        <w:t> </w:t>
      </w:r>
      <w:r w:rsidR="001B55AF" w:rsidRPr="00A16104">
        <w:rPr>
          <w:sz w:val="24"/>
          <w:szCs w:val="24"/>
        </w:rPr>
        <w:t>realizacji zamówienia: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0"/>
        <w:gridCol w:w="2242"/>
        <w:gridCol w:w="3473"/>
        <w:gridCol w:w="3969"/>
        <w:gridCol w:w="3828"/>
      </w:tblGrid>
      <w:tr w:rsidR="001B55AF" w:rsidRPr="00944EA8" w14:paraId="554E6517" w14:textId="77777777" w:rsidTr="00E61D7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BE758" w14:textId="77777777" w:rsidR="001B55AF" w:rsidRPr="00E61D73" w:rsidRDefault="001B55AF" w:rsidP="00E46F85">
            <w:pPr>
              <w:jc w:val="center"/>
              <w:rPr>
                <w:sz w:val="24"/>
                <w:szCs w:val="24"/>
              </w:rPr>
            </w:pPr>
            <w:r w:rsidRPr="00E61D73">
              <w:rPr>
                <w:sz w:val="24"/>
                <w:szCs w:val="24"/>
              </w:rPr>
              <w:t>L.p.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6F88E" w14:textId="77777777" w:rsidR="001B55AF" w:rsidRPr="00E61D73" w:rsidRDefault="001B55AF" w:rsidP="00E46F85">
            <w:pPr>
              <w:jc w:val="center"/>
              <w:rPr>
                <w:sz w:val="24"/>
                <w:szCs w:val="24"/>
              </w:rPr>
            </w:pPr>
            <w:r w:rsidRPr="00E61D73">
              <w:rPr>
                <w:sz w:val="24"/>
                <w:szCs w:val="24"/>
              </w:rPr>
              <w:t>Imię i nazwisko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A3467" w14:textId="77777777" w:rsidR="001B55AF" w:rsidRPr="00E61D73" w:rsidRDefault="001B55AF" w:rsidP="00E46F85">
            <w:pPr>
              <w:jc w:val="center"/>
              <w:rPr>
                <w:sz w:val="24"/>
                <w:szCs w:val="24"/>
              </w:rPr>
            </w:pPr>
            <w:r w:rsidRPr="00E61D73">
              <w:rPr>
                <w:sz w:val="24"/>
                <w:szCs w:val="24"/>
              </w:rPr>
              <w:t>Zakres wykonywanych czynności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944EE" w14:textId="23F4C96C" w:rsidR="001B55AF" w:rsidRPr="00E61D73" w:rsidRDefault="001B55AF" w:rsidP="00E46F85">
            <w:pPr>
              <w:jc w:val="center"/>
              <w:rPr>
                <w:sz w:val="24"/>
                <w:szCs w:val="24"/>
              </w:rPr>
            </w:pPr>
            <w:r w:rsidRPr="00E61D73">
              <w:rPr>
                <w:sz w:val="24"/>
                <w:szCs w:val="24"/>
              </w:rPr>
              <w:t>Kwalifikacje zawodowe</w:t>
            </w:r>
            <w:r w:rsidR="00E61D73" w:rsidRPr="00E61D73">
              <w:rPr>
                <w:sz w:val="24"/>
                <w:szCs w:val="24"/>
              </w:rPr>
              <w:t>, u</w:t>
            </w:r>
            <w:r w:rsidRPr="00E61D73">
              <w:rPr>
                <w:sz w:val="24"/>
                <w:szCs w:val="24"/>
              </w:rPr>
              <w:t>prawnienia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665DB" w14:textId="77777777" w:rsidR="001B55AF" w:rsidRPr="00E61D73" w:rsidRDefault="001B55AF" w:rsidP="00E46F85">
            <w:pPr>
              <w:jc w:val="center"/>
              <w:rPr>
                <w:sz w:val="24"/>
                <w:szCs w:val="24"/>
              </w:rPr>
            </w:pPr>
            <w:r w:rsidRPr="00E61D73">
              <w:rPr>
                <w:sz w:val="24"/>
                <w:szCs w:val="24"/>
              </w:rPr>
              <w:t>Podstawa do dysponowania osobami</w:t>
            </w:r>
          </w:p>
        </w:tc>
      </w:tr>
      <w:tr w:rsidR="001B55AF" w:rsidRPr="00944EA8" w14:paraId="1D4E5A58" w14:textId="77777777" w:rsidTr="003A74AF">
        <w:trPr>
          <w:trHeight w:val="62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C7DCB" w14:textId="61C9F6DA" w:rsidR="001B55AF" w:rsidRPr="00E61D73" w:rsidRDefault="003A74AF" w:rsidP="0069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73C90" w14:textId="77777777" w:rsidR="001B55AF" w:rsidRPr="00E61D73" w:rsidRDefault="001B55AF" w:rsidP="00692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B4894" w14:textId="4C04B0F3" w:rsidR="001B55AF" w:rsidRPr="003A74AF" w:rsidRDefault="001B55AF" w:rsidP="003A74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C12FC" w14:textId="77777777" w:rsidR="001B55AF" w:rsidRPr="00E61D73" w:rsidRDefault="001B55AF" w:rsidP="00692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11062" w14:textId="77777777" w:rsidR="001B55AF" w:rsidRPr="00E61D73" w:rsidRDefault="001B55AF" w:rsidP="00692EA8">
            <w:pPr>
              <w:jc w:val="center"/>
              <w:rPr>
                <w:sz w:val="24"/>
                <w:szCs w:val="24"/>
              </w:rPr>
            </w:pPr>
          </w:p>
        </w:tc>
      </w:tr>
      <w:tr w:rsidR="001B55AF" w:rsidRPr="00944EA8" w14:paraId="6A5CC381" w14:textId="77777777" w:rsidTr="003A74AF">
        <w:trPr>
          <w:trHeight w:val="7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C2210" w14:textId="5363816E" w:rsidR="001B55AF" w:rsidRPr="00E61D73" w:rsidRDefault="003A74AF" w:rsidP="0069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C6941" w14:textId="77777777" w:rsidR="001B55AF" w:rsidRPr="00E61D73" w:rsidRDefault="001B55AF" w:rsidP="00692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EE37E" w14:textId="448473DA" w:rsidR="001B55AF" w:rsidRPr="003A74AF" w:rsidRDefault="001B55AF" w:rsidP="003A74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A1C70" w14:textId="77777777" w:rsidR="001B55AF" w:rsidRPr="00E61D73" w:rsidRDefault="001B55AF" w:rsidP="00692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1A8FE" w14:textId="77777777" w:rsidR="001B55AF" w:rsidRPr="00E61D73" w:rsidRDefault="001B55AF" w:rsidP="00692EA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D1BC6A7" w14:textId="77777777" w:rsidR="001B55AF" w:rsidRPr="00944EA8" w:rsidRDefault="001B55AF" w:rsidP="00865F1F">
      <w:pPr>
        <w:spacing w:before="120"/>
        <w:jc w:val="both"/>
        <w:rPr>
          <w:bCs/>
          <w:sz w:val="24"/>
          <w:szCs w:val="24"/>
        </w:rPr>
      </w:pPr>
    </w:p>
    <w:p w14:paraId="670333D2" w14:textId="4145A4F7" w:rsidR="006648E2" w:rsidRPr="00944EA8" w:rsidRDefault="006648E2" w:rsidP="006648E2">
      <w:pPr>
        <w:rPr>
          <w:sz w:val="24"/>
          <w:szCs w:val="24"/>
        </w:rPr>
      </w:pPr>
      <w:r w:rsidRPr="00944EA8">
        <w:rPr>
          <w:sz w:val="24"/>
          <w:szCs w:val="24"/>
        </w:rPr>
        <w:t>…....................................., dnia …............................</w:t>
      </w:r>
    </w:p>
    <w:p w14:paraId="00E7F801" w14:textId="77777777" w:rsidR="006648E2" w:rsidRPr="00944EA8" w:rsidRDefault="006648E2" w:rsidP="006648E2">
      <w:pPr>
        <w:rPr>
          <w:sz w:val="16"/>
          <w:szCs w:val="16"/>
        </w:rPr>
      </w:pPr>
      <w:r w:rsidRPr="00944EA8">
        <w:rPr>
          <w:sz w:val="24"/>
          <w:szCs w:val="24"/>
        </w:rPr>
        <w:t xml:space="preserve">       </w:t>
      </w:r>
      <w:r w:rsidRPr="00944EA8">
        <w:rPr>
          <w:sz w:val="16"/>
          <w:szCs w:val="16"/>
        </w:rPr>
        <w:t xml:space="preserve">                          (miejscowość i data)</w:t>
      </w:r>
    </w:p>
    <w:p w14:paraId="551CCFBD" w14:textId="77777777" w:rsidR="006648E2" w:rsidRPr="00944EA8" w:rsidRDefault="006648E2" w:rsidP="006648E2">
      <w:pPr>
        <w:rPr>
          <w:bCs/>
          <w:i/>
          <w:sz w:val="16"/>
          <w:szCs w:val="16"/>
        </w:rPr>
      </w:pPr>
    </w:p>
    <w:p w14:paraId="4D5A603F" w14:textId="77777777" w:rsidR="006648E2" w:rsidRPr="00944EA8" w:rsidRDefault="006648E2" w:rsidP="006648E2">
      <w:pPr>
        <w:ind w:left="5245"/>
        <w:rPr>
          <w:bCs/>
          <w:i/>
          <w:sz w:val="16"/>
          <w:szCs w:val="16"/>
        </w:rPr>
      </w:pPr>
    </w:p>
    <w:p w14:paraId="1F2B41E2" w14:textId="77777777" w:rsidR="006648E2" w:rsidRPr="00944EA8" w:rsidRDefault="006648E2" w:rsidP="006648E2">
      <w:pPr>
        <w:ind w:left="7372" w:firstLine="427"/>
        <w:rPr>
          <w:bCs/>
          <w:i/>
          <w:sz w:val="16"/>
          <w:szCs w:val="16"/>
        </w:rPr>
      </w:pPr>
      <w:r w:rsidRPr="00944EA8">
        <w:rPr>
          <w:bCs/>
          <w:i/>
          <w:sz w:val="16"/>
          <w:szCs w:val="16"/>
        </w:rPr>
        <w:t xml:space="preserve">       ..........................................................................................</w:t>
      </w:r>
    </w:p>
    <w:p w14:paraId="598B2B47" w14:textId="11C141F7" w:rsidR="006648E2" w:rsidRPr="00944EA8" w:rsidRDefault="006648E2" w:rsidP="006648E2">
      <w:pPr>
        <w:ind w:left="5245"/>
        <w:rPr>
          <w:bCs/>
          <w:i/>
          <w:sz w:val="16"/>
          <w:szCs w:val="16"/>
        </w:rPr>
      </w:pPr>
      <w:r w:rsidRPr="00944EA8">
        <w:rPr>
          <w:bCs/>
          <w:i/>
          <w:sz w:val="16"/>
          <w:szCs w:val="16"/>
        </w:rPr>
        <w:t xml:space="preserve">   </w:t>
      </w:r>
      <w:r w:rsidRPr="00944EA8">
        <w:rPr>
          <w:bCs/>
          <w:i/>
          <w:sz w:val="16"/>
          <w:szCs w:val="16"/>
        </w:rPr>
        <w:tab/>
      </w:r>
      <w:r w:rsidRPr="00944EA8">
        <w:rPr>
          <w:bCs/>
          <w:i/>
          <w:sz w:val="16"/>
          <w:szCs w:val="16"/>
        </w:rPr>
        <w:tab/>
      </w:r>
      <w:r w:rsidRPr="00944EA8">
        <w:rPr>
          <w:bCs/>
          <w:i/>
          <w:sz w:val="16"/>
          <w:szCs w:val="16"/>
        </w:rPr>
        <w:tab/>
      </w:r>
      <w:r w:rsidRPr="00944EA8">
        <w:rPr>
          <w:bCs/>
          <w:i/>
          <w:sz w:val="16"/>
          <w:szCs w:val="16"/>
        </w:rPr>
        <w:tab/>
        <w:t xml:space="preserve">   Podpis(-y) i pieczęć(-cie) osoby(osób) uprawnionej(-ych)  </w:t>
      </w:r>
    </w:p>
    <w:p w14:paraId="4B083B21" w14:textId="2857D537" w:rsidR="006648E2" w:rsidRPr="00944EA8" w:rsidRDefault="006648E2" w:rsidP="006648E2">
      <w:pPr>
        <w:ind w:left="5245"/>
        <w:rPr>
          <w:bCs/>
          <w:i/>
          <w:sz w:val="16"/>
          <w:szCs w:val="16"/>
        </w:rPr>
      </w:pPr>
      <w:r w:rsidRPr="00944EA8">
        <w:rPr>
          <w:bCs/>
          <w:i/>
          <w:sz w:val="16"/>
          <w:szCs w:val="16"/>
        </w:rPr>
        <w:t xml:space="preserve">         </w:t>
      </w:r>
      <w:r w:rsidRPr="00944EA8">
        <w:rPr>
          <w:bCs/>
          <w:i/>
          <w:sz w:val="16"/>
          <w:szCs w:val="16"/>
        </w:rPr>
        <w:tab/>
      </w:r>
      <w:r w:rsidRPr="00944EA8">
        <w:rPr>
          <w:bCs/>
          <w:i/>
          <w:sz w:val="16"/>
          <w:szCs w:val="16"/>
        </w:rPr>
        <w:tab/>
      </w:r>
      <w:r w:rsidRPr="00944EA8">
        <w:rPr>
          <w:bCs/>
          <w:i/>
          <w:sz w:val="16"/>
          <w:szCs w:val="16"/>
        </w:rPr>
        <w:tab/>
      </w:r>
      <w:r w:rsidRPr="00944EA8">
        <w:rPr>
          <w:bCs/>
          <w:i/>
          <w:sz w:val="16"/>
          <w:szCs w:val="16"/>
        </w:rPr>
        <w:tab/>
        <w:t xml:space="preserve"> do reprezentowania Wykonawcy lub upoważnionej </w:t>
      </w:r>
    </w:p>
    <w:p w14:paraId="1526FB92" w14:textId="4C9B7140" w:rsidR="006648E2" w:rsidRPr="00944EA8" w:rsidRDefault="006648E2" w:rsidP="006648E2">
      <w:pPr>
        <w:ind w:left="5245"/>
        <w:rPr>
          <w:bCs/>
          <w:i/>
          <w:sz w:val="16"/>
          <w:szCs w:val="16"/>
        </w:rPr>
      </w:pPr>
      <w:r w:rsidRPr="00944EA8">
        <w:rPr>
          <w:bCs/>
          <w:i/>
          <w:sz w:val="16"/>
          <w:szCs w:val="16"/>
        </w:rPr>
        <w:t xml:space="preserve">                        </w:t>
      </w:r>
      <w:r w:rsidRPr="00944EA8">
        <w:rPr>
          <w:bCs/>
          <w:i/>
          <w:sz w:val="16"/>
          <w:szCs w:val="16"/>
        </w:rPr>
        <w:tab/>
      </w:r>
      <w:r w:rsidRPr="00944EA8">
        <w:rPr>
          <w:bCs/>
          <w:i/>
          <w:sz w:val="16"/>
          <w:szCs w:val="16"/>
        </w:rPr>
        <w:tab/>
      </w:r>
      <w:r w:rsidRPr="00944EA8">
        <w:rPr>
          <w:bCs/>
          <w:i/>
          <w:sz w:val="16"/>
          <w:szCs w:val="16"/>
        </w:rPr>
        <w:tab/>
      </w:r>
      <w:r w:rsidRPr="00944EA8">
        <w:rPr>
          <w:bCs/>
          <w:i/>
          <w:sz w:val="16"/>
          <w:szCs w:val="16"/>
        </w:rPr>
        <w:tab/>
        <w:t>do występowania w jego imieniu</w:t>
      </w:r>
    </w:p>
    <w:p w14:paraId="22E5406F" w14:textId="77777777" w:rsidR="00C73A6F" w:rsidRDefault="00C73A6F" w:rsidP="00C73A6F">
      <w:pPr>
        <w:spacing w:line="276" w:lineRule="auto"/>
        <w:jc w:val="both"/>
        <w:rPr>
          <w:rFonts w:eastAsia="Calibri"/>
          <w:b/>
          <w:i/>
          <w:sz w:val="16"/>
          <w:szCs w:val="16"/>
          <w:u w:val="single"/>
          <w:lang w:eastAsia="en-US"/>
        </w:rPr>
      </w:pPr>
    </w:p>
    <w:p w14:paraId="44F92775" w14:textId="42611EBE" w:rsidR="00C73A6F" w:rsidRPr="001914BE" w:rsidRDefault="00C73A6F" w:rsidP="00C73A6F">
      <w:pPr>
        <w:spacing w:line="276" w:lineRule="auto"/>
        <w:jc w:val="both"/>
        <w:rPr>
          <w:rFonts w:eastAsia="Calibri"/>
          <w:b/>
          <w:i/>
          <w:sz w:val="16"/>
          <w:szCs w:val="16"/>
          <w:u w:val="single"/>
          <w:lang w:eastAsia="en-US"/>
        </w:rPr>
      </w:pPr>
      <w:r w:rsidRPr="001914BE">
        <w:rPr>
          <w:rFonts w:eastAsia="Calibri"/>
          <w:b/>
          <w:i/>
          <w:sz w:val="16"/>
          <w:szCs w:val="16"/>
          <w:u w:val="single"/>
          <w:lang w:eastAsia="en-US"/>
        </w:rPr>
        <w:t>UWAGA!!!</w:t>
      </w:r>
    </w:p>
    <w:p w14:paraId="256B936A" w14:textId="77777777" w:rsidR="00C73A6F" w:rsidRPr="001914BE" w:rsidRDefault="00C73A6F" w:rsidP="00C73A6F">
      <w:pPr>
        <w:spacing w:line="276" w:lineRule="auto"/>
        <w:jc w:val="both"/>
        <w:rPr>
          <w:rFonts w:eastAsia="Calibri"/>
          <w:bCs/>
          <w:i/>
          <w:sz w:val="16"/>
          <w:szCs w:val="16"/>
          <w:lang w:eastAsia="en-US"/>
        </w:rPr>
      </w:pPr>
      <w:bookmarkStart w:id="0" w:name="_Hlk47604819"/>
      <w:r w:rsidRPr="001914BE">
        <w:rPr>
          <w:rFonts w:eastAsia="Calibri"/>
          <w:bCs/>
          <w:i/>
          <w:sz w:val="16"/>
          <w:szCs w:val="16"/>
          <w:lang w:eastAsia="en-US"/>
        </w:rPr>
        <w:t xml:space="preserve">Wykonawca składa dokument </w:t>
      </w:r>
      <w:r w:rsidRPr="001914BE">
        <w:rPr>
          <w:rFonts w:eastAsia="Calibri"/>
          <w:i/>
          <w:sz w:val="16"/>
          <w:szCs w:val="16"/>
          <w:lang w:eastAsia="en-US"/>
        </w:rPr>
        <w:t>w formie elektronicznej</w:t>
      </w:r>
      <w:r>
        <w:rPr>
          <w:rFonts w:eastAsia="Calibri"/>
          <w:i/>
          <w:sz w:val="16"/>
          <w:szCs w:val="16"/>
          <w:lang w:eastAsia="en-US"/>
        </w:rPr>
        <w:t xml:space="preserve">, </w:t>
      </w:r>
      <w:r w:rsidRPr="001914BE">
        <w:rPr>
          <w:rFonts w:eastAsia="Calibri"/>
          <w:i/>
          <w:sz w:val="16"/>
          <w:szCs w:val="16"/>
          <w:lang w:eastAsia="en-US"/>
        </w:rPr>
        <w:t>podpisany kwalifikowanym podpisem elektronicznym.</w:t>
      </w:r>
      <w:bookmarkEnd w:id="0"/>
    </w:p>
    <w:p w14:paraId="37F4258F" w14:textId="29267F94" w:rsidR="00AE7667" w:rsidRPr="00944EA8" w:rsidRDefault="00AE7667" w:rsidP="00C73A6F">
      <w:pPr>
        <w:jc w:val="both"/>
        <w:rPr>
          <w:sz w:val="24"/>
          <w:szCs w:val="24"/>
        </w:rPr>
      </w:pPr>
    </w:p>
    <w:sectPr w:rsidR="00AE7667" w:rsidRPr="00944EA8" w:rsidSect="00634983">
      <w:headerReference w:type="even" r:id="rId8"/>
      <w:headerReference w:type="default" r:id="rId9"/>
      <w:footerReference w:type="default" r:id="rId10"/>
      <w:pgSz w:w="16838" w:h="11906" w:orient="landscape"/>
      <w:pgMar w:top="567" w:right="1418" w:bottom="284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8C1D1" w14:textId="77777777" w:rsidR="00C35888" w:rsidRDefault="00C35888" w:rsidP="00AC3E6B">
      <w:r>
        <w:separator/>
      </w:r>
    </w:p>
  </w:endnote>
  <w:endnote w:type="continuationSeparator" w:id="0">
    <w:p w14:paraId="53631DE7" w14:textId="77777777" w:rsidR="00C35888" w:rsidRDefault="00C35888" w:rsidP="00AC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187F6" w14:textId="536D9D8F" w:rsidR="005423BB" w:rsidRDefault="005423BB" w:rsidP="00944EA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4AC3C" w14:textId="77777777" w:rsidR="00C35888" w:rsidRDefault="00C35888" w:rsidP="00AC3E6B">
      <w:r>
        <w:separator/>
      </w:r>
    </w:p>
  </w:footnote>
  <w:footnote w:type="continuationSeparator" w:id="0">
    <w:p w14:paraId="407C45A5" w14:textId="77777777" w:rsidR="00C35888" w:rsidRDefault="00C35888" w:rsidP="00AC3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79954" w14:textId="77777777" w:rsidR="005423BB" w:rsidRDefault="005423BB">
    <w:pPr>
      <w:pStyle w:val="Nagwek"/>
    </w:pPr>
  </w:p>
  <w:p w14:paraId="7481F95D" w14:textId="77777777" w:rsidR="005423BB" w:rsidRDefault="005423BB"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B0DAD" w14:textId="77777777" w:rsidR="005423BB" w:rsidRDefault="005423BB" w:rsidP="00B55288">
    <w:pPr>
      <w:pStyle w:val="Nagwek"/>
      <w:ind w:left="-284"/>
    </w:pPr>
  </w:p>
  <w:p w14:paraId="278883BC" w14:textId="77777777" w:rsidR="005423BB" w:rsidRDefault="005423BB" w:rsidP="00B55288">
    <w:pPr>
      <w:pStyle w:val="Nagwek"/>
      <w:ind w:left="-284"/>
      <w:rPr>
        <w:sz w:val="18"/>
      </w:rPr>
    </w:pPr>
  </w:p>
  <w:p w14:paraId="1D701429" w14:textId="77777777" w:rsidR="005423BB" w:rsidRPr="00612F33" w:rsidRDefault="005423BB" w:rsidP="00B55288">
    <w:pPr>
      <w:pStyle w:val="Nagwek"/>
      <w:ind w:left="-284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7F4AC974"/>
    <w:name w:val="WW8Num8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  <w:rPr>
        <w:b w:val="0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B"/>
    <w:multiLevelType w:val="singleLevel"/>
    <w:tmpl w:val="0000000B"/>
    <w:name w:val="WW8Num36"/>
    <w:lvl w:ilvl="0">
      <w:start w:val="1"/>
      <w:numFmt w:val="upperRoman"/>
      <w:suff w:val="nothing"/>
      <w:lvlText w:val="%1."/>
      <w:lvlJc w:val="left"/>
    </w:lvl>
  </w:abstractNum>
  <w:abstractNum w:abstractNumId="3" w15:restartNumberingAfterBreak="0">
    <w:nsid w:val="0000000F"/>
    <w:multiLevelType w:val="multilevel"/>
    <w:tmpl w:val="0000000F"/>
    <w:name w:val="WW8Num44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10"/>
    <w:multiLevelType w:val="singleLevel"/>
    <w:tmpl w:val="069CCFCA"/>
    <w:name w:val="WW8Num46"/>
    <w:lvl w:ilvl="0">
      <w:start w:val="1"/>
      <w:numFmt w:val="decimal"/>
      <w:suff w:val="nothing"/>
      <w:lvlText w:val="%1."/>
      <w:lvlJc w:val="left"/>
      <w:rPr>
        <w:b w:val="0"/>
        <w:i w:val="0"/>
        <w:color w:val="auto"/>
      </w:rPr>
    </w:lvl>
  </w:abstractNum>
  <w:abstractNum w:abstractNumId="5" w15:restartNumberingAfterBreak="0">
    <w:nsid w:val="0F25413F"/>
    <w:multiLevelType w:val="multilevel"/>
    <w:tmpl w:val="D272184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hint="default"/>
      </w:rPr>
    </w:lvl>
  </w:abstractNum>
  <w:abstractNum w:abstractNumId="6" w15:restartNumberingAfterBreak="0">
    <w:nsid w:val="1CBA353D"/>
    <w:multiLevelType w:val="multilevel"/>
    <w:tmpl w:val="E1B0A60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FB3574F"/>
    <w:multiLevelType w:val="hybridMultilevel"/>
    <w:tmpl w:val="2F8C83FE"/>
    <w:lvl w:ilvl="0" w:tplc="FA3ED00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34257"/>
    <w:multiLevelType w:val="multilevel"/>
    <w:tmpl w:val="653874AC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 New Roman" w:hint="default"/>
        <w:i w:val="0"/>
      </w:rPr>
    </w:lvl>
  </w:abstractNum>
  <w:abstractNum w:abstractNumId="9" w15:restartNumberingAfterBreak="0">
    <w:nsid w:val="4BB93A03"/>
    <w:multiLevelType w:val="multilevel"/>
    <w:tmpl w:val="8B8ABE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i w:val="0"/>
      </w:rPr>
    </w:lvl>
  </w:abstractNum>
  <w:abstractNum w:abstractNumId="10" w15:restartNumberingAfterBreak="0">
    <w:nsid w:val="530A5F86"/>
    <w:multiLevelType w:val="hybridMultilevel"/>
    <w:tmpl w:val="6C66DFF4"/>
    <w:lvl w:ilvl="0" w:tplc="5D343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83C"/>
    <w:rsid w:val="00000B24"/>
    <w:rsid w:val="00002C18"/>
    <w:rsid w:val="00010E1D"/>
    <w:rsid w:val="00017B06"/>
    <w:rsid w:val="00020724"/>
    <w:rsid w:val="000237BA"/>
    <w:rsid w:val="0002723B"/>
    <w:rsid w:val="0003041D"/>
    <w:rsid w:val="0003212C"/>
    <w:rsid w:val="000341BC"/>
    <w:rsid w:val="000360D9"/>
    <w:rsid w:val="0004083C"/>
    <w:rsid w:val="00041FBB"/>
    <w:rsid w:val="0004331B"/>
    <w:rsid w:val="00043937"/>
    <w:rsid w:val="000439A9"/>
    <w:rsid w:val="000443E5"/>
    <w:rsid w:val="000452E6"/>
    <w:rsid w:val="00055278"/>
    <w:rsid w:val="00056362"/>
    <w:rsid w:val="00056709"/>
    <w:rsid w:val="00060401"/>
    <w:rsid w:val="0006081E"/>
    <w:rsid w:val="00064BDA"/>
    <w:rsid w:val="00071899"/>
    <w:rsid w:val="000741F8"/>
    <w:rsid w:val="000745E2"/>
    <w:rsid w:val="00075299"/>
    <w:rsid w:val="00075DF7"/>
    <w:rsid w:val="00080937"/>
    <w:rsid w:val="00081DBC"/>
    <w:rsid w:val="000826A6"/>
    <w:rsid w:val="000859B7"/>
    <w:rsid w:val="0008624E"/>
    <w:rsid w:val="000901B3"/>
    <w:rsid w:val="000A06D1"/>
    <w:rsid w:val="000A7BA0"/>
    <w:rsid w:val="000B106A"/>
    <w:rsid w:val="000B1EA0"/>
    <w:rsid w:val="000B3AF5"/>
    <w:rsid w:val="000B6EC1"/>
    <w:rsid w:val="000C7EAC"/>
    <w:rsid w:val="000D12F4"/>
    <w:rsid w:val="000D4A99"/>
    <w:rsid w:val="000E0817"/>
    <w:rsid w:val="000E1A56"/>
    <w:rsid w:val="000E1AA4"/>
    <w:rsid w:val="000E1DE8"/>
    <w:rsid w:val="000E3B77"/>
    <w:rsid w:val="000E5077"/>
    <w:rsid w:val="000E5390"/>
    <w:rsid w:val="000F07CB"/>
    <w:rsid w:val="000F0D21"/>
    <w:rsid w:val="000F25D9"/>
    <w:rsid w:val="000F425F"/>
    <w:rsid w:val="000F4C45"/>
    <w:rsid w:val="000F63F7"/>
    <w:rsid w:val="000F66F9"/>
    <w:rsid w:val="001006D9"/>
    <w:rsid w:val="00102851"/>
    <w:rsid w:val="00103F17"/>
    <w:rsid w:val="001050D5"/>
    <w:rsid w:val="00111683"/>
    <w:rsid w:val="001135E5"/>
    <w:rsid w:val="0011580A"/>
    <w:rsid w:val="00115FEC"/>
    <w:rsid w:val="00117D19"/>
    <w:rsid w:val="00120CCD"/>
    <w:rsid w:val="00120E4C"/>
    <w:rsid w:val="00125F3B"/>
    <w:rsid w:val="00127E6C"/>
    <w:rsid w:val="001338F9"/>
    <w:rsid w:val="0013636A"/>
    <w:rsid w:val="0013730F"/>
    <w:rsid w:val="00137954"/>
    <w:rsid w:val="00137995"/>
    <w:rsid w:val="0014179E"/>
    <w:rsid w:val="00144362"/>
    <w:rsid w:val="00144EA4"/>
    <w:rsid w:val="00147657"/>
    <w:rsid w:val="00153AEA"/>
    <w:rsid w:val="00172314"/>
    <w:rsid w:val="00173063"/>
    <w:rsid w:val="00185368"/>
    <w:rsid w:val="001901AF"/>
    <w:rsid w:val="00190FD0"/>
    <w:rsid w:val="00191DCB"/>
    <w:rsid w:val="00192E2C"/>
    <w:rsid w:val="001956B2"/>
    <w:rsid w:val="00195873"/>
    <w:rsid w:val="001958B0"/>
    <w:rsid w:val="0019725C"/>
    <w:rsid w:val="001A2CB6"/>
    <w:rsid w:val="001B0CD7"/>
    <w:rsid w:val="001B256D"/>
    <w:rsid w:val="001B3026"/>
    <w:rsid w:val="001B50CB"/>
    <w:rsid w:val="001B55AF"/>
    <w:rsid w:val="001C1AD5"/>
    <w:rsid w:val="001D2E94"/>
    <w:rsid w:val="001D3687"/>
    <w:rsid w:val="001D39EE"/>
    <w:rsid w:val="001D3AF3"/>
    <w:rsid w:val="001D3D14"/>
    <w:rsid w:val="001E0224"/>
    <w:rsid w:val="001E28ED"/>
    <w:rsid w:val="001E4D83"/>
    <w:rsid w:val="001E65D5"/>
    <w:rsid w:val="001E664E"/>
    <w:rsid w:val="001F3B92"/>
    <w:rsid w:val="0020029B"/>
    <w:rsid w:val="0020583F"/>
    <w:rsid w:val="00205A04"/>
    <w:rsid w:val="00206155"/>
    <w:rsid w:val="002100E9"/>
    <w:rsid w:val="0021025E"/>
    <w:rsid w:val="002106F3"/>
    <w:rsid w:val="002110A0"/>
    <w:rsid w:val="002115DB"/>
    <w:rsid w:val="002124F6"/>
    <w:rsid w:val="00215C9F"/>
    <w:rsid w:val="00221474"/>
    <w:rsid w:val="00224E9C"/>
    <w:rsid w:val="0022695B"/>
    <w:rsid w:val="002279D5"/>
    <w:rsid w:val="00230BC4"/>
    <w:rsid w:val="00232FFF"/>
    <w:rsid w:val="00235A16"/>
    <w:rsid w:val="002367BB"/>
    <w:rsid w:val="00240925"/>
    <w:rsid w:val="00241EED"/>
    <w:rsid w:val="00242FF0"/>
    <w:rsid w:val="002438B2"/>
    <w:rsid w:val="00246311"/>
    <w:rsid w:val="002463F0"/>
    <w:rsid w:val="00254000"/>
    <w:rsid w:val="00254237"/>
    <w:rsid w:val="002546EA"/>
    <w:rsid w:val="002554B9"/>
    <w:rsid w:val="002564EE"/>
    <w:rsid w:val="002600F3"/>
    <w:rsid w:val="002645C6"/>
    <w:rsid w:val="002658BC"/>
    <w:rsid w:val="00265D60"/>
    <w:rsid w:val="00267243"/>
    <w:rsid w:val="00271B84"/>
    <w:rsid w:val="002730BE"/>
    <w:rsid w:val="00280E00"/>
    <w:rsid w:val="002810BF"/>
    <w:rsid w:val="00281FEF"/>
    <w:rsid w:val="00284BAF"/>
    <w:rsid w:val="00290028"/>
    <w:rsid w:val="002919EC"/>
    <w:rsid w:val="002956DB"/>
    <w:rsid w:val="002971C9"/>
    <w:rsid w:val="002A01F3"/>
    <w:rsid w:val="002A24AC"/>
    <w:rsid w:val="002A446E"/>
    <w:rsid w:val="002A558B"/>
    <w:rsid w:val="002A6404"/>
    <w:rsid w:val="002B006F"/>
    <w:rsid w:val="002B1004"/>
    <w:rsid w:val="002B4E95"/>
    <w:rsid w:val="002B75BD"/>
    <w:rsid w:val="002B7BC3"/>
    <w:rsid w:val="002B7E6B"/>
    <w:rsid w:val="002C41C2"/>
    <w:rsid w:val="002C4AAD"/>
    <w:rsid w:val="002C6A08"/>
    <w:rsid w:val="002C7CC6"/>
    <w:rsid w:val="002D0EFB"/>
    <w:rsid w:val="002D2481"/>
    <w:rsid w:val="002D2F51"/>
    <w:rsid w:val="002D4B0C"/>
    <w:rsid w:val="002D6364"/>
    <w:rsid w:val="002E31F7"/>
    <w:rsid w:val="002F0C1F"/>
    <w:rsid w:val="002F44A1"/>
    <w:rsid w:val="002F5B1F"/>
    <w:rsid w:val="002F6495"/>
    <w:rsid w:val="002F6A14"/>
    <w:rsid w:val="0030056F"/>
    <w:rsid w:val="00301CBF"/>
    <w:rsid w:val="00307086"/>
    <w:rsid w:val="00307535"/>
    <w:rsid w:val="00313261"/>
    <w:rsid w:val="00315E66"/>
    <w:rsid w:val="003171B4"/>
    <w:rsid w:val="00320864"/>
    <w:rsid w:val="003240EE"/>
    <w:rsid w:val="00331350"/>
    <w:rsid w:val="003316AC"/>
    <w:rsid w:val="0034185C"/>
    <w:rsid w:val="00344F15"/>
    <w:rsid w:val="00345678"/>
    <w:rsid w:val="00346669"/>
    <w:rsid w:val="00347AB3"/>
    <w:rsid w:val="00350BEC"/>
    <w:rsid w:val="00352761"/>
    <w:rsid w:val="003622BE"/>
    <w:rsid w:val="0036332F"/>
    <w:rsid w:val="00363F73"/>
    <w:rsid w:val="003641A0"/>
    <w:rsid w:val="00364215"/>
    <w:rsid w:val="0037197B"/>
    <w:rsid w:val="00372272"/>
    <w:rsid w:val="0037574D"/>
    <w:rsid w:val="00376E75"/>
    <w:rsid w:val="003821EC"/>
    <w:rsid w:val="00386EC9"/>
    <w:rsid w:val="00394E37"/>
    <w:rsid w:val="003971F0"/>
    <w:rsid w:val="003A157B"/>
    <w:rsid w:val="003A2044"/>
    <w:rsid w:val="003A4CDE"/>
    <w:rsid w:val="003A74AF"/>
    <w:rsid w:val="003B10D6"/>
    <w:rsid w:val="003B62E7"/>
    <w:rsid w:val="003C075B"/>
    <w:rsid w:val="003C11DB"/>
    <w:rsid w:val="003C2D59"/>
    <w:rsid w:val="003C39A2"/>
    <w:rsid w:val="003C3C48"/>
    <w:rsid w:val="003C4D11"/>
    <w:rsid w:val="003C58FC"/>
    <w:rsid w:val="003C771A"/>
    <w:rsid w:val="003C7E50"/>
    <w:rsid w:val="003D015A"/>
    <w:rsid w:val="003D02C8"/>
    <w:rsid w:val="003D05D1"/>
    <w:rsid w:val="003D2E1E"/>
    <w:rsid w:val="003D36DB"/>
    <w:rsid w:val="003D626A"/>
    <w:rsid w:val="003D7448"/>
    <w:rsid w:val="003E6736"/>
    <w:rsid w:val="003F4D9F"/>
    <w:rsid w:val="003F5BB3"/>
    <w:rsid w:val="00400E12"/>
    <w:rsid w:val="004040E5"/>
    <w:rsid w:val="00410307"/>
    <w:rsid w:val="00414B88"/>
    <w:rsid w:val="00415EB3"/>
    <w:rsid w:val="00417ED0"/>
    <w:rsid w:val="00422858"/>
    <w:rsid w:val="00424548"/>
    <w:rsid w:val="004262F0"/>
    <w:rsid w:val="0044333D"/>
    <w:rsid w:val="0045246D"/>
    <w:rsid w:val="00452940"/>
    <w:rsid w:val="00455277"/>
    <w:rsid w:val="00461D1D"/>
    <w:rsid w:val="00464417"/>
    <w:rsid w:val="004669D7"/>
    <w:rsid w:val="00470DB4"/>
    <w:rsid w:val="004715D7"/>
    <w:rsid w:val="004754FE"/>
    <w:rsid w:val="0049478F"/>
    <w:rsid w:val="004949C5"/>
    <w:rsid w:val="00494C17"/>
    <w:rsid w:val="0049600D"/>
    <w:rsid w:val="004A1D4E"/>
    <w:rsid w:val="004A3577"/>
    <w:rsid w:val="004A7E12"/>
    <w:rsid w:val="004B4A1E"/>
    <w:rsid w:val="004B4F9D"/>
    <w:rsid w:val="004B6490"/>
    <w:rsid w:val="004B64AF"/>
    <w:rsid w:val="004B68B2"/>
    <w:rsid w:val="004C3A50"/>
    <w:rsid w:val="004C6904"/>
    <w:rsid w:val="004D2E4E"/>
    <w:rsid w:val="004D7350"/>
    <w:rsid w:val="004D74BF"/>
    <w:rsid w:val="004E029A"/>
    <w:rsid w:val="004E291C"/>
    <w:rsid w:val="004E32BD"/>
    <w:rsid w:val="004E4BEE"/>
    <w:rsid w:val="004F1B4D"/>
    <w:rsid w:val="004F20F3"/>
    <w:rsid w:val="004F377D"/>
    <w:rsid w:val="0050112F"/>
    <w:rsid w:val="00501AF7"/>
    <w:rsid w:val="00504075"/>
    <w:rsid w:val="00507099"/>
    <w:rsid w:val="005106A8"/>
    <w:rsid w:val="005134F8"/>
    <w:rsid w:val="0051357E"/>
    <w:rsid w:val="00515F63"/>
    <w:rsid w:val="00517C29"/>
    <w:rsid w:val="00522B47"/>
    <w:rsid w:val="00524791"/>
    <w:rsid w:val="00530ED6"/>
    <w:rsid w:val="00533B16"/>
    <w:rsid w:val="00535A8A"/>
    <w:rsid w:val="00536192"/>
    <w:rsid w:val="005413E7"/>
    <w:rsid w:val="005423BB"/>
    <w:rsid w:val="00550219"/>
    <w:rsid w:val="00550736"/>
    <w:rsid w:val="00552945"/>
    <w:rsid w:val="005546E4"/>
    <w:rsid w:val="0055645D"/>
    <w:rsid w:val="00560983"/>
    <w:rsid w:val="00562402"/>
    <w:rsid w:val="0056285A"/>
    <w:rsid w:val="0056695B"/>
    <w:rsid w:val="005672F9"/>
    <w:rsid w:val="005741F5"/>
    <w:rsid w:val="00574807"/>
    <w:rsid w:val="00576C65"/>
    <w:rsid w:val="00581414"/>
    <w:rsid w:val="00581C10"/>
    <w:rsid w:val="00583538"/>
    <w:rsid w:val="005835A0"/>
    <w:rsid w:val="00583FA1"/>
    <w:rsid w:val="0058429D"/>
    <w:rsid w:val="0058557D"/>
    <w:rsid w:val="00593121"/>
    <w:rsid w:val="005A0193"/>
    <w:rsid w:val="005A0660"/>
    <w:rsid w:val="005A14CA"/>
    <w:rsid w:val="005B083A"/>
    <w:rsid w:val="005B6635"/>
    <w:rsid w:val="005B6D13"/>
    <w:rsid w:val="005C0088"/>
    <w:rsid w:val="005C0FF2"/>
    <w:rsid w:val="005C3EB4"/>
    <w:rsid w:val="005C5A6B"/>
    <w:rsid w:val="005D0E15"/>
    <w:rsid w:val="005D4B0B"/>
    <w:rsid w:val="005D56A3"/>
    <w:rsid w:val="005D7F4D"/>
    <w:rsid w:val="005E6B07"/>
    <w:rsid w:val="005E720F"/>
    <w:rsid w:val="005E7483"/>
    <w:rsid w:val="005F5347"/>
    <w:rsid w:val="005F5ECB"/>
    <w:rsid w:val="00601EB2"/>
    <w:rsid w:val="00604319"/>
    <w:rsid w:val="006064C3"/>
    <w:rsid w:val="00606945"/>
    <w:rsid w:val="00606E2B"/>
    <w:rsid w:val="00612314"/>
    <w:rsid w:val="00612F33"/>
    <w:rsid w:val="0061356A"/>
    <w:rsid w:val="00614F1E"/>
    <w:rsid w:val="006163AF"/>
    <w:rsid w:val="006165B9"/>
    <w:rsid w:val="00617881"/>
    <w:rsid w:val="006179D0"/>
    <w:rsid w:val="00621F38"/>
    <w:rsid w:val="00622E55"/>
    <w:rsid w:val="00631E6E"/>
    <w:rsid w:val="006342D9"/>
    <w:rsid w:val="00634983"/>
    <w:rsid w:val="00636212"/>
    <w:rsid w:val="00642100"/>
    <w:rsid w:val="00643EC9"/>
    <w:rsid w:val="00646490"/>
    <w:rsid w:val="0064770B"/>
    <w:rsid w:val="006478BE"/>
    <w:rsid w:val="00654F33"/>
    <w:rsid w:val="0065519D"/>
    <w:rsid w:val="00656DA0"/>
    <w:rsid w:val="006576E3"/>
    <w:rsid w:val="0066086C"/>
    <w:rsid w:val="00663BA6"/>
    <w:rsid w:val="006648E2"/>
    <w:rsid w:val="00664FCB"/>
    <w:rsid w:val="006650F7"/>
    <w:rsid w:val="0066584E"/>
    <w:rsid w:val="00672086"/>
    <w:rsid w:val="0067266C"/>
    <w:rsid w:val="00672C11"/>
    <w:rsid w:val="00672FE9"/>
    <w:rsid w:val="00674895"/>
    <w:rsid w:val="00680BFD"/>
    <w:rsid w:val="00680C64"/>
    <w:rsid w:val="006825FB"/>
    <w:rsid w:val="00683F54"/>
    <w:rsid w:val="00685793"/>
    <w:rsid w:val="0069165B"/>
    <w:rsid w:val="00692EA8"/>
    <w:rsid w:val="00693B83"/>
    <w:rsid w:val="00693FB1"/>
    <w:rsid w:val="00694178"/>
    <w:rsid w:val="006A0510"/>
    <w:rsid w:val="006A132B"/>
    <w:rsid w:val="006A32D7"/>
    <w:rsid w:val="006A34CC"/>
    <w:rsid w:val="006A3CE5"/>
    <w:rsid w:val="006A70A9"/>
    <w:rsid w:val="006A74B6"/>
    <w:rsid w:val="006C2AD8"/>
    <w:rsid w:val="006C567F"/>
    <w:rsid w:val="006D1C34"/>
    <w:rsid w:val="006D265A"/>
    <w:rsid w:val="006D349F"/>
    <w:rsid w:val="006D6E5A"/>
    <w:rsid w:val="006D7653"/>
    <w:rsid w:val="006E463B"/>
    <w:rsid w:val="006E5577"/>
    <w:rsid w:val="006E6C41"/>
    <w:rsid w:val="006F3487"/>
    <w:rsid w:val="006F761B"/>
    <w:rsid w:val="00700BB1"/>
    <w:rsid w:val="00703F08"/>
    <w:rsid w:val="00711007"/>
    <w:rsid w:val="00711905"/>
    <w:rsid w:val="00712AB4"/>
    <w:rsid w:val="00715240"/>
    <w:rsid w:val="0071709A"/>
    <w:rsid w:val="0072011B"/>
    <w:rsid w:val="00722DF6"/>
    <w:rsid w:val="00723915"/>
    <w:rsid w:val="00723A18"/>
    <w:rsid w:val="00723CFC"/>
    <w:rsid w:val="007262AC"/>
    <w:rsid w:val="00740B4B"/>
    <w:rsid w:val="00740BA9"/>
    <w:rsid w:val="00742226"/>
    <w:rsid w:val="0074510F"/>
    <w:rsid w:val="00745385"/>
    <w:rsid w:val="0074579C"/>
    <w:rsid w:val="00746C20"/>
    <w:rsid w:val="00750462"/>
    <w:rsid w:val="007510CF"/>
    <w:rsid w:val="00752599"/>
    <w:rsid w:val="00762606"/>
    <w:rsid w:val="00764406"/>
    <w:rsid w:val="00764760"/>
    <w:rsid w:val="0076501B"/>
    <w:rsid w:val="0077261C"/>
    <w:rsid w:val="00772D04"/>
    <w:rsid w:val="00773290"/>
    <w:rsid w:val="0077443B"/>
    <w:rsid w:val="00781552"/>
    <w:rsid w:val="00790595"/>
    <w:rsid w:val="00791E88"/>
    <w:rsid w:val="007928D1"/>
    <w:rsid w:val="00792B84"/>
    <w:rsid w:val="007931A7"/>
    <w:rsid w:val="00797E31"/>
    <w:rsid w:val="007A035C"/>
    <w:rsid w:val="007A0A80"/>
    <w:rsid w:val="007A17D4"/>
    <w:rsid w:val="007A2343"/>
    <w:rsid w:val="007B5BC5"/>
    <w:rsid w:val="007B76D3"/>
    <w:rsid w:val="007C120C"/>
    <w:rsid w:val="007C35D3"/>
    <w:rsid w:val="007C5039"/>
    <w:rsid w:val="007D0957"/>
    <w:rsid w:val="007D2389"/>
    <w:rsid w:val="007D4E04"/>
    <w:rsid w:val="007D7E45"/>
    <w:rsid w:val="007E064A"/>
    <w:rsid w:val="007E14F1"/>
    <w:rsid w:val="007E16F3"/>
    <w:rsid w:val="007E6CC7"/>
    <w:rsid w:val="007F13C7"/>
    <w:rsid w:val="007F19B7"/>
    <w:rsid w:val="007F3EF9"/>
    <w:rsid w:val="007F52D8"/>
    <w:rsid w:val="00805388"/>
    <w:rsid w:val="00805F22"/>
    <w:rsid w:val="00806A5A"/>
    <w:rsid w:val="00807707"/>
    <w:rsid w:val="008178D6"/>
    <w:rsid w:val="008217BE"/>
    <w:rsid w:val="008219E8"/>
    <w:rsid w:val="00821F7D"/>
    <w:rsid w:val="00831FE9"/>
    <w:rsid w:val="00833E30"/>
    <w:rsid w:val="008371D4"/>
    <w:rsid w:val="0084157A"/>
    <w:rsid w:val="00843329"/>
    <w:rsid w:val="00843BC7"/>
    <w:rsid w:val="00847981"/>
    <w:rsid w:val="00853B0B"/>
    <w:rsid w:val="00854E94"/>
    <w:rsid w:val="00862A2F"/>
    <w:rsid w:val="00865443"/>
    <w:rsid w:val="00865F1F"/>
    <w:rsid w:val="00866091"/>
    <w:rsid w:val="0087294F"/>
    <w:rsid w:val="0087775D"/>
    <w:rsid w:val="0088018F"/>
    <w:rsid w:val="0088111C"/>
    <w:rsid w:val="008827D6"/>
    <w:rsid w:val="00882F06"/>
    <w:rsid w:val="00883B78"/>
    <w:rsid w:val="008862FD"/>
    <w:rsid w:val="00886D7E"/>
    <w:rsid w:val="00886E10"/>
    <w:rsid w:val="0089054C"/>
    <w:rsid w:val="008927AC"/>
    <w:rsid w:val="008952D7"/>
    <w:rsid w:val="00895879"/>
    <w:rsid w:val="00895977"/>
    <w:rsid w:val="00896017"/>
    <w:rsid w:val="008A6F59"/>
    <w:rsid w:val="008A72C5"/>
    <w:rsid w:val="008B3C6B"/>
    <w:rsid w:val="008B7120"/>
    <w:rsid w:val="008B742E"/>
    <w:rsid w:val="008C04DF"/>
    <w:rsid w:val="008C693D"/>
    <w:rsid w:val="008D022B"/>
    <w:rsid w:val="008D2B02"/>
    <w:rsid w:val="008D31C4"/>
    <w:rsid w:val="008D3744"/>
    <w:rsid w:val="008E110D"/>
    <w:rsid w:val="008E3499"/>
    <w:rsid w:val="008E4143"/>
    <w:rsid w:val="008E41DE"/>
    <w:rsid w:val="008E44C9"/>
    <w:rsid w:val="008F076D"/>
    <w:rsid w:val="008F0BA9"/>
    <w:rsid w:val="008F1AFC"/>
    <w:rsid w:val="008F32C4"/>
    <w:rsid w:val="008F37D5"/>
    <w:rsid w:val="009007AD"/>
    <w:rsid w:val="00901821"/>
    <w:rsid w:val="0090192F"/>
    <w:rsid w:val="009031C8"/>
    <w:rsid w:val="00906804"/>
    <w:rsid w:val="00906EFB"/>
    <w:rsid w:val="00912300"/>
    <w:rsid w:val="009139C9"/>
    <w:rsid w:val="00915C4C"/>
    <w:rsid w:val="00915CEC"/>
    <w:rsid w:val="00916187"/>
    <w:rsid w:val="00916A04"/>
    <w:rsid w:val="00920667"/>
    <w:rsid w:val="00924E6F"/>
    <w:rsid w:val="009322A9"/>
    <w:rsid w:val="009329F2"/>
    <w:rsid w:val="00933E3A"/>
    <w:rsid w:val="00934826"/>
    <w:rsid w:val="00935FF5"/>
    <w:rsid w:val="00936168"/>
    <w:rsid w:val="00936FE6"/>
    <w:rsid w:val="009377F4"/>
    <w:rsid w:val="00944EA8"/>
    <w:rsid w:val="00946D14"/>
    <w:rsid w:val="00947A2E"/>
    <w:rsid w:val="00953B0B"/>
    <w:rsid w:val="00953EDE"/>
    <w:rsid w:val="00964E21"/>
    <w:rsid w:val="00965417"/>
    <w:rsid w:val="009665C6"/>
    <w:rsid w:val="009729BF"/>
    <w:rsid w:val="00976A2A"/>
    <w:rsid w:val="00976CB8"/>
    <w:rsid w:val="00977071"/>
    <w:rsid w:val="00980743"/>
    <w:rsid w:val="00983ABE"/>
    <w:rsid w:val="00984467"/>
    <w:rsid w:val="00985289"/>
    <w:rsid w:val="009954D2"/>
    <w:rsid w:val="00997B9E"/>
    <w:rsid w:val="009A0BD5"/>
    <w:rsid w:val="009A17E8"/>
    <w:rsid w:val="009A24E5"/>
    <w:rsid w:val="009A4BA7"/>
    <w:rsid w:val="009A5A87"/>
    <w:rsid w:val="009A7730"/>
    <w:rsid w:val="009A7CDA"/>
    <w:rsid w:val="009B2A64"/>
    <w:rsid w:val="009B2BCC"/>
    <w:rsid w:val="009B4F11"/>
    <w:rsid w:val="009B57C4"/>
    <w:rsid w:val="009B5A08"/>
    <w:rsid w:val="009C044C"/>
    <w:rsid w:val="009C16C3"/>
    <w:rsid w:val="009C333A"/>
    <w:rsid w:val="009D30AE"/>
    <w:rsid w:val="009D3169"/>
    <w:rsid w:val="009D6463"/>
    <w:rsid w:val="009D6EC9"/>
    <w:rsid w:val="009E0EBB"/>
    <w:rsid w:val="009E32EA"/>
    <w:rsid w:val="009E34A8"/>
    <w:rsid w:val="009E394D"/>
    <w:rsid w:val="009E4B0B"/>
    <w:rsid w:val="009E5AC0"/>
    <w:rsid w:val="009E7FA7"/>
    <w:rsid w:val="009F004B"/>
    <w:rsid w:val="009F0675"/>
    <w:rsid w:val="009F0757"/>
    <w:rsid w:val="009F1231"/>
    <w:rsid w:val="00A00165"/>
    <w:rsid w:val="00A01E45"/>
    <w:rsid w:val="00A01F94"/>
    <w:rsid w:val="00A0334B"/>
    <w:rsid w:val="00A05317"/>
    <w:rsid w:val="00A05969"/>
    <w:rsid w:val="00A122F3"/>
    <w:rsid w:val="00A15274"/>
    <w:rsid w:val="00A16104"/>
    <w:rsid w:val="00A21202"/>
    <w:rsid w:val="00A238B4"/>
    <w:rsid w:val="00A25844"/>
    <w:rsid w:val="00A2717F"/>
    <w:rsid w:val="00A328B0"/>
    <w:rsid w:val="00A32F6E"/>
    <w:rsid w:val="00A34507"/>
    <w:rsid w:val="00A40B08"/>
    <w:rsid w:val="00A421D4"/>
    <w:rsid w:val="00A425F7"/>
    <w:rsid w:val="00A42E06"/>
    <w:rsid w:val="00A445AF"/>
    <w:rsid w:val="00A4468B"/>
    <w:rsid w:val="00A44BBD"/>
    <w:rsid w:val="00A47501"/>
    <w:rsid w:val="00A50A51"/>
    <w:rsid w:val="00A51F7B"/>
    <w:rsid w:val="00A527AC"/>
    <w:rsid w:val="00A56556"/>
    <w:rsid w:val="00A64D8C"/>
    <w:rsid w:val="00A64E89"/>
    <w:rsid w:val="00A654CF"/>
    <w:rsid w:val="00A6674E"/>
    <w:rsid w:val="00A701F8"/>
    <w:rsid w:val="00A716D3"/>
    <w:rsid w:val="00A723DF"/>
    <w:rsid w:val="00A72A14"/>
    <w:rsid w:val="00A737DD"/>
    <w:rsid w:val="00A7514A"/>
    <w:rsid w:val="00A75154"/>
    <w:rsid w:val="00A7541F"/>
    <w:rsid w:val="00A87351"/>
    <w:rsid w:val="00A873C8"/>
    <w:rsid w:val="00A90BA1"/>
    <w:rsid w:val="00A924B3"/>
    <w:rsid w:val="00A96B82"/>
    <w:rsid w:val="00A97414"/>
    <w:rsid w:val="00AA0B79"/>
    <w:rsid w:val="00AA0BA6"/>
    <w:rsid w:val="00AB0A06"/>
    <w:rsid w:val="00AB330B"/>
    <w:rsid w:val="00AB355E"/>
    <w:rsid w:val="00AB356E"/>
    <w:rsid w:val="00AB7856"/>
    <w:rsid w:val="00AB7879"/>
    <w:rsid w:val="00AC0517"/>
    <w:rsid w:val="00AC0AD6"/>
    <w:rsid w:val="00AC166B"/>
    <w:rsid w:val="00AC250A"/>
    <w:rsid w:val="00AC3E6B"/>
    <w:rsid w:val="00AC4340"/>
    <w:rsid w:val="00AC5048"/>
    <w:rsid w:val="00AD1890"/>
    <w:rsid w:val="00AD2185"/>
    <w:rsid w:val="00AD36DE"/>
    <w:rsid w:val="00AD3E45"/>
    <w:rsid w:val="00AD41E4"/>
    <w:rsid w:val="00AD5C6E"/>
    <w:rsid w:val="00AD723F"/>
    <w:rsid w:val="00AE06B4"/>
    <w:rsid w:val="00AE3298"/>
    <w:rsid w:val="00AE4BCE"/>
    <w:rsid w:val="00AE5F8B"/>
    <w:rsid w:val="00AE7667"/>
    <w:rsid w:val="00AF70E9"/>
    <w:rsid w:val="00AF7F22"/>
    <w:rsid w:val="00B0309E"/>
    <w:rsid w:val="00B04A24"/>
    <w:rsid w:val="00B06B67"/>
    <w:rsid w:val="00B0702F"/>
    <w:rsid w:val="00B1062C"/>
    <w:rsid w:val="00B11ADA"/>
    <w:rsid w:val="00B13F40"/>
    <w:rsid w:val="00B16851"/>
    <w:rsid w:val="00B16DF9"/>
    <w:rsid w:val="00B21522"/>
    <w:rsid w:val="00B246B5"/>
    <w:rsid w:val="00B31C03"/>
    <w:rsid w:val="00B340F6"/>
    <w:rsid w:val="00B367FA"/>
    <w:rsid w:val="00B36A55"/>
    <w:rsid w:val="00B378FD"/>
    <w:rsid w:val="00B403D9"/>
    <w:rsid w:val="00B41965"/>
    <w:rsid w:val="00B4317D"/>
    <w:rsid w:val="00B44610"/>
    <w:rsid w:val="00B511CE"/>
    <w:rsid w:val="00B54251"/>
    <w:rsid w:val="00B54828"/>
    <w:rsid w:val="00B55288"/>
    <w:rsid w:val="00B63ED1"/>
    <w:rsid w:val="00B64AA4"/>
    <w:rsid w:val="00B6549E"/>
    <w:rsid w:val="00B655E8"/>
    <w:rsid w:val="00B66C93"/>
    <w:rsid w:val="00B71DAA"/>
    <w:rsid w:val="00B75253"/>
    <w:rsid w:val="00B76E1B"/>
    <w:rsid w:val="00B80219"/>
    <w:rsid w:val="00B80BB3"/>
    <w:rsid w:val="00B84D31"/>
    <w:rsid w:val="00B85D07"/>
    <w:rsid w:val="00B86B3E"/>
    <w:rsid w:val="00B915EF"/>
    <w:rsid w:val="00B9364C"/>
    <w:rsid w:val="00B94D0D"/>
    <w:rsid w:val="00BA0810"/>
    <w:rsid w:val="00BA0C66"/>
    <w:rsid w:val="00BA189D"/>
    <w:rsid w:val="00BA4529"/>
    <w:rsid w:val="00BA573D"/>
    <w:rsid w:val="00BA58E4"/>
    <w:rsid w:val="00BA637E"/>
    <w:rsid w:val="00BB45BC"/>
    <w:rsid w:val="00BC612C"/>
    <w:rsid w:val="00BC7148"/>
    <w:rsid w:val="00BD165D"/>
    <w:rsid w:val="00BD22AA"/>
    <w:rsid w:val="00BD3C0C"/>
    <w:rsid w:val="00BD45E1"/>
    <w:rsid w:val="00BE0B37"/>
    <w:rsid w:val="00BE569E"/>
    <w:rsid w:val="00BF2139"/>
    <w:rsid w:val="00BF58C9"/>
    <w:rsid w:val="00BF5FB1"/>
    <w:rsid w:val="00BF6FCD"/>
    <w:rsid w:val="00BF714F"/>
    <w:rsid w:val="00C03BD8"/>
    <w:rsid w:val="00C1014F"/>
    <w:rsid w:val="00C1077E"/>
    <w:rsid w:val="00C10FD9"/>
    <w:rsid w:val="00C134F2"/>
    <w:rsid w:val="00C2427E"/>
    <w:rsid w:val="00C24B7F"/>
    <w:rsid w:val="00C264CD"/>
    <w:rsid w:val="00C273CB"/>
    <w:rsid w:val="00C30E17"/>
    <w:rsid w:val="00C31B0D"/>
    <w:rsid w:val="00C348B8"/>
    <w:rsid w:val="00C35888"/>
    <w:rsid w:val="00C358F3"/>
    <w:rsid w:val="00C3658A"/>
    <w:rsid w:val="00C41F69"/>
    <w:rsid w:val="00C47E66"/>
    <w:rsid w:val="00C54407"/>
    <w:rsid w:val="00C6283D"/>
    <w:rsid w:val="00C62CEA"/>
    <w:rsid w:val="00C64FBA"/>
    <w:rsid w:val="00C66B9F"/>
    <w:rsid w:val="00C708C2"/>
    <w:rsid w:val="00C71038"/>
    <w:rsid w:val="00C73786"/>
    <w:rsid w:val="00C73A6F"/>
    <w:rsid w:val="00C75E30"/>
    <w:rsid w:val="00C766DB"/>
    <w:rsid w:val="00C76AB5"/>
    <w:rsid w:val="00C77AFC"/>
    <w:rsid w:val="00C80C14"/>
    <w:rsid w:val="00C81517"/>
    <w:rsid w:val="00C8173F"/>
    <w:rsid w:val="00C823DC"/>
    <w:rsid w:val="00C85947"/>
    <w:rsid w:val="00C86ADC"/>
    <w:rsid w:val="00C87C73"/>
    <w:rsid w:val="00C9102E"/>
    <w:rsid w:val="00C911F5"/>
    <w:rsid w:val="00C92D94"/>
    <w:rsid w:val="00C92E95"/>
    <w:rsid w:val="00C94959"/>
    <w:rsid w:val="00C95562"/>
    <w:rsid w:val="00C96578"/>
    <w:rsid w:val="00C968D1"/>
    <w:rsid w:val="00CA0404"/>
    <w:rsid w:val="00CA1CC6"/>
    <w:rsid w:val="00CA5867"/>
    <w:rsid w:val="00CA5CA2"/>
    <w:rsid w:val="00CA769A"/>
    <w:rsid w:val="00CB3CFF"/>
    <w:rsid w:val="00CB4DD3"/>
    <w:rsid w:val="00CB5EF3"/>
    <w:rsid w:val="00CB6C21"/>
    <w:rsid w:val="00CC07C6"/>
    <w:rsid w:val="00CC3EAF"/>
    <w:rsid w:val="00CC4790"/>
    <w:rsid w:val="00CC5D92"/>
    <w:rsid w:val="00CD1AF2"/>
    <w:rsid w:val="00CD428B"/>
    <w:rsid w:val="00CD4EFA"/>
    <w:rsid w:val="00CE2408"/>
    <w:rsid w:val="00CE47CB"/>
    <w:rsid w:val="00CF21FF"/>
    <w:rsid w:val="00CF661C"/>
    <w:rsid w:val="00CF7821"/>
    <w:rsid w:val="00CF7858"/>
    <w:rsid w:val="00D000E7"/>
    <w:rsid w:val="00D01104"/>
    <w:rsid w:val="00D02C49"/>
    <w:rsid w:val="00D0649C"/>
    <w:rsid w:val="00D06C5F"/>
    <w:rsid w:val="00D131E0"/>
    <w:rsid w:val="00D143FC"/>
    <w:rsid w:val="00D14B2B"/>
    <w:rsid w:val="00D1552B"/>
    <w:rsid w:val="00D15EE2"/>
    <w:rsid w:val="00D23EF1"/>
    <w:rsid w:val="00D24695"/>
    <w:rsid w:val="00D27776"/>
    <w:rsid w:val="00D35CE2"/>
    <w:rsid w:val="00D374F8"/>
    <w:rsid w:val="00D40E23"/>
    <w:rsid w:val="00D42BEF"/>
    <w:rsid w:val="00D44BB0"/>
    <w:rsid w:val="00D52E6A"/>
    <w:rsid w:val="00D5354A"/>
    <w:rsid w:val="00D61D84"/>
    <w:rsid w:val="00D70047"/>
    <w:rsid w:val="00D72915"/>
    <w:rsid w:val="00D73231"/>
    <w:rsid w:val="00D7431E"/>
    <w:rsid w:val="00D7525B"/>
    <w:rsid w:val="00D76966"/>
    <w:rsid w:val="00D80931"/>
    <w:rsid w:val="00D82859"/>
    <w:rsid w:val="00D8399F"/>
    <w:rsid w:val="00D83FEA"/>
    <w:rsid w:val="00D85A8E"/>
    <w:rsid w:val="00D8786A"/>
    <w:rsid w:val="00D9015F"/>
    <w:rsid w:val="00D969BE"/>
    <w:rsid w:val="00D96E32"/>
    <w:rsid w:val="00DA1BD1"/>
    <w:rsid w:val="00DA1EB6"/>
    <w:rsid w:val="00DB3983"/>
    <w:rsid w:val="00DB5479"/>
    <w:rsid w:val="00DC0AAB"/>
    <w:rsid w:val="00DC11FA"/>
    <w:rsid w:val="00DC2029"/>
    <w:rsid w:val="00DC263B"/>
    <w:rsid w:val="00DC6689"/>
    <w:rsid w:val="00DD0E7E"/>
    <w:rsid w:val="00DD138A"/>
    <w:rsid w:val="00DD1B1C"/>
    <w:rsid w:val="00DD56A5"/>
    <w:rsid w:val="00DD6ABD"/>
    <w:rsid w:val="00DE1141"/>
    <w:rsid w:val="00DE2390"/>
    <w:rsid w:val="00DE43FB"/>
    <w:rsid w:val="00DE71D0"/>
    <w:rsid w:val="00DF2FCB"/>
    <w:rsid w:val="00DF3468"/>
    <w:rsid w:val="00DF45EE"/>
    <w:rsid w:val="00DF4E7D"/>
    <w:rsid w:val="00E02EC6"/>
    <w:rsid w:val="00E03033"/>
    <w:rsid w:val="00E041BF"/>
    <w:rsid w:val="00E04F1B"/>
    <w:rsid w:val="00E1104E"/>
    <w:rsid w:val="00E1250C"/>
    <w:rsid w:val="00E13EE3"/>
    <w:rsid w:val="00E17040"/>
    <w:rsid w:val="00E22561"/>
    <w:rsid w:val="00E23159"/>
    <w:rsid w:val="00E242C6"/>
    <w:rsid w:val="00E24428"/>
    <w:rsid w:val="00E26CA9"/>
    <w:rsid w:val="00E27416"/>
    <w:rsid w:val="00E303B1"/>
    <w:rsid w:val="00E317CE"/>
    <w:rsid w:val="00E31DB8"/>
    <w:rsid w:val="00E32E5F"/>
    <w:rsid w:val="00E33615"/>
    <w:rsid w:val="00E36BC3"/>
    <w:rsid w:val="00E40758"/>
    <w:rsid w:val="00E4086E"/>
    <w:rsid w:val="00E46A41"/>
    <w:rsid w:val="00E46F85"/>
    <w:rsid w:val="00E5260F"/>
    <w:rsid w:val="00E54D03"/>
    <w:rsid w:val="00E56A82"/>
    <w:rsid w:val="00E61687"/>
    <w:rsid w:val="00E61D73"/>
    <w:rsid w:val="00E62ACD"/>
    <w:rsid w:val="00E64111"/>
    <w:rsid w:val="00E672A1"/>
    <w:rsid w:val="00E71653"/>
    <w:rsid w:val="00E7607B"/>
    <w:rsid w:val="00E77B3E"/>
    <w:rsid w:val="00E80049"/>
    <w:rsid w:val="00E81CFF"/>
    <w:rsid w:val="00E86008"/>
    <w:rsid w:val="00E92E4B"/>
    <w:rsid w:val="00E955CD"/>
    <w:rsid w:val="00E977B3"/>
    <w:rsid w:val="00EA2460"/>
    <w:rsid w:val="00EA3850"/>
    <w:rsid w:val="00EA5710"/>
    <w:rsid w:val="00EB15C9"/>
    <w:rsid w:val="00EB3B6A"/>
    <w:rsid w:val="00EB4A0D"/>
    <w:rsid w:val="00EB502A"/>
    <w:rsid w:val="00EC00BB"/>
    <w:rsid w:val="00EC3372"/>
    <w:rsid w:val="00EC727F"/>
    <w:rsid w:val="00EC7F9D"/>
    <w:rsid w:val="00ED2E91"/>
    <w:rsid w:val="00ED7C33"/>
    <w:rsid w:val="00EE15C8"/>
    <w:rsid w:val="00EE2B13"/>
    <w:rsid w:val="00EE5466"/>
    <w:rsid w:val="00EF1968"/>
    <w:rsid w:val="00EF1F1C"/>
    <w:rsid w:val="00F01D5C"/>
    <w:rsid w:val="00F02CA3"/>
    <w:rsid w:val="00F02DF7"/>
    <w:rsid w:val="00F03BB1"/>
    <w:rsid w:val="00F03C86"/>
    <w:rsid w:val="00F03D3C"/>
    <w:rsid w:val="00F05C57"/>
    <w:rsid w:val="00F1177A"/>
    <w:rsid w:val="00F12F55"/>
    <w:rsid w:val="00F13B67"/>
    <w:rsid w:val="00F15FFD"/>
    <w:rsid w:val="00F21BCC"/>
    <w:rsid w:val="00F22188"/>
    <w:rsid w:val="00F22367"/>
    <w:rsid w:val="00F239A5"/>
    <w:rsid w:val="00F27F20"/>
    <w:rsid w:val="00F311CD"/>
    <w:rsid w:val="00F34127"/>
    <w:rsid w:val="00F34A4B"/>
    <w:rsid w:val="00F405F2"/>
    <w:rsid w:val="00F4244F"/>
    <w:rsid w:val="00F44C21"/>
    <w:rsid w:val="00F47B1F"/>
    <w:rsid w:val="00F53AED"/>
    <w:rsid w:val="00F55065"/>
    <w:rsid w:val="00F56527"/>
    <w:rsid w:val="00F57FD5"/>
    <w:rsid w:val="00F6552B"/>
    <w:rsid w:val="00F667A6"/>
    <w:rsid w:val="00F668B2"/>
    <w:rsid w:val="00F67087"/>
    <w:rsid w:val="00F67D5C"/>
    <w:rsid w:val="00F70C94"/>
    <w:rsid w:val="00F72BBE"/>
    <w:rsid w:val="00F76D7E"/>
    <w:rsid w:val="00F810E6"/>
    <w:rsid w:val="00F81B79"/>
    <w:rsid w:val="00F82101"/>
    <w:rsid w:val="00F84DD7"/>
    <w:rsid w:val="00F85EE3"/>
    <w:rsid w:val="00F9114D"/>
    <w:rsid w:val="00F91D38"/>
    <w:rsid w:val="00FA2838"/>
    <w:rsid w:val="00FA4601"/>
    <w:rsid w:val="00FB1C45"/>
    <w:rsid w:val="00FB2A00"/>
    <w:rsid w:val="00FB5040"/>
    <w:rsid w:val="00FB5C38"/>
    <w:rsid w:val="00FB6605"/>
    <w:rsid w:val="00FC0C31"/>
    <w:rsid w:val="00FC4A53"/>
    <w:rsid w:val="00FC7E78"/>
    <w:rsid w:val="00FD1A2E"/>
    <w:rsid w:val="00FD1DC0"/>
    <w:rsid w:val="00FD2A42"/>
    <w:rsid w:val="00FD4447"/>
    <w:rsid w:val="00FD4686"/>
    <w:rsid w:val="00FD5881"/>
    <w:rsid w:val="00FE109C"/>
    <w:rsid w:val="00FE111E"/>
    <w:rsid w:val="00FE646C"/>
    <w:rsid w:val="00FE72FF"/>
    <w:rsid w:val="00FF1B67"/>
    <w:rsid w:val="00FF1F92"/>
    <w:rsid w:val="00FF26DE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47247A"/>
  <w15:docId w15:val="{4BFAA836-CCF2-4761-92E9-39555A7C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4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E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link w:val="Nagwek9Znak"/>
    <w:qFormat/>
    <w:rsid w:val="00AC3E6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BE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E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C3E6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E6B"/>
  </w:style>
  <w:style w:type="paragraph" w:styleId="Stopka">
    <w:name w:val="footer"/>
    <w:basedOn w:val="Normalny"/>
    <w:link w:val="Stopka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E6B"/>
  </w:style>
  <w:style w:type="paragraph" w:styleId="Tekstdymka">
    <w:name w:val="Balloon Text"/>
    <w:basedOn w:val="Normalny"/>
    <w:link w:val="TekstdymkaZnak"/>
    <w:uiPriority w:val="99"/>
    <w:semiHidden/>
    <w:unhideWhenUsed/>
    <w:rsid w:val="00AC3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C3E6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3E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AC3E6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AC3E6B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3E6B"/>
    <w:pPr>
      <w:spacing w:line="276" w:lineRule="auto"/>
      <w:outlineLvl w:val="9"/>
    </w:pPr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C3E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3E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C3E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C3E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AC3E6B"/>
    <w:pPr>
      <w:suppressAutoHyphens/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C3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C3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C3E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C3E6B"/>
    <w:pPr>
      <w:suppressAutoHyphens/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uiPriority w:val="99"/>
    <w:rsid w:val="00AC3E6B"/>
    <w:pPr>
      <w:suppressAutoHyphens/>
      <w:ind w:left="567" w:hanging="567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AC3E6B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3E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AC3E6B"/>
    <w:pPr>
      <w:suppressAutoHyphens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14B2B"/>
    <w:pPr>
      <w:tabs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7F3EF9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C263B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Akapitzlist">
    <w:name w:val="List Paragraph"/>
    <w:basedOn w:val="Normalny"/>
    <w:uiPriority w:val="34"/>
    <w:qFormat/>
    <w:rsid w:val="00964E21"/>
    <w:pPr>
      <w:ind w:left="720"/>
      <w:contextualSpacing/>
    </w:pPr>
  </w:style>
  <w:style w:type="paragraph" w:customStyle="1" w:styleId="CharChar1">
    <w:name w:val="Char Char1"/>
    <w:basedOn w:val="Normalny"/>
    <w:rsid w:val="0034185C"/>
    <w:rPr>
      <w:sz w:val="24"/>
      <w:szCs w:val="24"/>
    </w:rPr>
  </w:style>
  <w:style w:type="paragraph" w:styleId="NormalnyWeb">
    <w:name w:val="Normal (Web)"/>
    <w:basedOn w:val="Normalny"/>
    <w:uiPriority w:val="99"/>
    <w:rsid w:val="00576C65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F1A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1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66C9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6C9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DA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DAA"/>
    <w:rPr>
      <w:b/>
      <w:bCs/>
    </w:rPr>
  </w:style>
  <w:style w:type="paragraph" w:customStyle="1" w:styleId="awciety">
    <w:name w:val="a) wciety"/>
    <w:basedOn w:val="Normalny"/>
    <w:rsid w:val="00B71DAA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1">
    <w:name w:val="1."/>
    <w:basedOn w:val="Normalny"/>
    <w:rsid w:val="00B71DAA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B71DAA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Nagwek20">
    <w:name w:val="Nagłówek #2"/>
    <w:basedOn w:val="Domylnaczcionkaakapitu"/>
    <w:rsid w:val="00B71DA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B71DAA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Theme="minorEastAsia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basedOn w:val="Domylnaczcionkaakapitu"/>
    <w:rsid w:val="007F19B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sid w:val="007F19B7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basedOn w:val="Domylnaczcionkaakapitu"/>
    <w:rsid w:val="007F19B7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basedOn w:val="Teksttreci"/>
    <w:rsid w:val="007F19B7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basedOn w:val="Domylnaczcionkaakapitu"/>
    <w:rsid w:val="007F19B7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basedOn w:val="Domylnaczcionkaakapitu"/>
    <w:rsid w:val="007F19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basedOn w:val="Domylnaczcionkaakapitu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basedOn w:val="Teksttreci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basedOn w:val="Domylnaczcionkaakapitu"/>
    <w:rsid w:val="007F19B7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basedOn w:val="Domylnaczcionkaakapitu"/>
    <w:rsid w:val="007F19B7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basedOn w:val="Domylnaczcionkaakapitu"/>
    <w:rsid w:val="007F19B7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basedOn w:val="Domylnaczcionkaakapitu"/>
    <w:rsid w:val="007F19B7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basedOn w:val="Domylnaczcionkaakapitu"/>
    <w:rsid w:val="007F19B7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7B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7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1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rsid w:val="00C8173F"/>
    <w:rPr>
      <w:sz w:val="24"/>
    </w:rPr>
  </w:style>
  <w:style w:type="table" w:styleId="Tabela-Siatka">
    <w:name w:val="Table Grid"/>
    <w:basedOn w:val="Standardowy"/>
    <w:uiPriority w:val="59"/>
    <w:rsid w:val="0098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14F15-75FF-4811-877E-EBB6779F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Haura</dc:creator>
  <cp:lastModifiedBy>Dorota Fabia</cp:lastModifiedBy>
  <cp:revision>49</cp:revision>
  <cp:lastPrinted>2020-07-06T12:27:00Z</cp:lastPrinted>
  <dcterms:created xsi:type="dcterms:W3CDTF">2014-10-09T16:51:00Z</dcterms:created>
  <dcterms:modified xsi:type="dcterms:W3CDTF">2021-03-10T12:37:00Z</dcterms:modified>
</cp:coreProperties>
</file>